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661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0068-01-2024-002562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53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08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Демидюк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Демедюк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Демедюк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Демедюк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Демедюк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40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39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Демедюк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Демедюк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</w:t>
      </w:r>
      <w:r>
        <w:rPr>
          <w:rFonts w:ascii="Times New Roman" w:eastAsia="Times New Roman" w:hAnsi="Times New Roman" w:cs="Times New Roman"/>
        </w:rPr>
        <w:t xml:space="preserve">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Демедюк</w:t>
      </w:r>
      <w:r>
        <w:rPr>
          <w:rFonts w:ascii="Times New Roman" w:eastAsia="Times New Roman" w:hAnsi="Times New Roman" w:cs="Times New Roman"/>
        </w:rPr>
        <w:t xml:space="preserve"> Ирину Викторовну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0412365400675006612415185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12rplc-18">
    <w:name w:val="cat-UserDefined grp-12 rplc-18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